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aed9" w14:textId="529aed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пунктом 4-1 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Правила оказания первичной медико-санитарной помощи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Правила прикрепления граждан к организациям первичной медико-санитарной помощи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здравоохранения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апреля 2015 года № 281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оказания первичной медико-санитарной помощи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первичной медико-санитарной помощи (далее - Правила) разработаны в соответствии с пунктом 4-1) 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18 сентября 2009 года «О здоровье народа и системе здравоохранения».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Настоящие Правила определяют порядок оказания первичной медико-санитарной помощи.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Первичная медико-санитарная помощь (далее - ПМСП) - доврачебная или квалифицированная медицинская помощь баз круглосуточного медицинского наблюдения, включающая комплекс доступных медицинских услуг, оказываемых на уровне человека, семьи и общества.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ПМСП включает в себя: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охрану семьи, материнства, отцовства и детства, в том числе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планирование семьи;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обеспечение лекарственными средствами в рамках 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(далее - ГОБМП);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профилактические мероприятия и выявление факторов риска;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скрининговые исследования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на раннее выявление заболеваний;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повышение уровня осведомленности населения о широко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распространенных патологических состояниях и формирование здорового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 </w:t>
      </w:r>
      <w:r>
        <w:rPr>
          <w:rFonts w:ascii="Consolas"/>
          <w:b w:val="false"/>
          <w:i w:val="false"/>
          <w:color w:val="000000"/>
          <w:sz w:val="20"/>
        </w:rPr>
        <w:t>иммунизацию</w:t>
      </w:r>
      <w:r>
        <w:rPr>
          <w:rFonts w:ascii="Consolas"/>
          <w:b w:val="false"/>
          <w:i w:val="false"/>
          <w:color w:val="000000"/>
          <w:sz w:val="20"/>
        </w:rPr>
        <w:t xml:space="preserve"> против основных инфекционных заболеваний;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000000"/>
          <w:sz w:val="20"/>
        </w:rPr>
        <w:t>гигиеническое обучение</w:t>
      </w:r>
      <w:r>
        <w:rPr>
          <w:rFonts w:ascii="Consolas"/>
          <w:b w:val="false"/>
          <w:i w:val="false"/>
          <w:color w:val="000000"/>
          <w:sz w:val="20"/>
        </w:rPr>
        <w:t xml:space="preserve"> населения и разъяснительную работу по безопасному водоснабжению и рациональному питанию населения;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санитарно-противоэпидемические (</w:t>
      </w:r>
      <w:r>
        <w:rPr>
          <w:rFonts w:ascii="Consolas"/>
          <w:b w:val="false"/>
          <w:i w:val="false"/>
          <w:color w:val="000000"/>
          <w:sz w:val="20"/>
        </w:rPr>
        <w:t>профилактические</w:t>
      </w:r>
      <w:r>
        <w:rPr>
          <w:rFonts w:ascii="Consolas"/>
          <w:b w:val="false"/>
          <w:i w:val="false"/>
          <w:color w:val="000000"/>
          <w:sz w:val="20"/>
        </w:rPr>
        <w:t>) </w:t>
      </w:r>
      <w:r>
        <w:rPr>
          <w:rFonts w:ascii="Consolas"/>
          <w:b w:val="false"/>
          <w:i w:val="false"/>
          <w:color w:val="000000"/>
          <w:sz w:val="20"/>
        </w:rPr>
        <w:t>мероприятия</w:t>
      </w:r>
      <w:r>
        <w:rPr>
          <w:rFonts w:ascii="Consolas"/>
          <w:b w:val="false"/>
          <w:i w:val="false"/>
          <w:color w:val="000000"/>
          <w:sz w:val="20"/>
        </w:rPr>
        <w:t xml:space="preserve"> в очагах инфекционных заболеваний.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первичной медико-санитарной помощи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Первичная медико-санитарная помощь оказывается специалистами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медицинском пункте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фельдшерско-акушерском пункте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врачебной амбулатории</w:t>
      </w:r>
      <w:r>
        <w:rPr>
          <w:rFonts w:ascii="Consolas"/>
          <w:b w:val="false"/>
          <w:i w:val="false"/>
          <w:color w:val="000000"/>
          <w:sz w:val="20"/>
        </w:rPr>
        <w:t xml:space="preserve"> (Центр семейного здоровья);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поликлинике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ПМСП оказывается также в условиях дневного стационара и на дому.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Показаниями для обслуживания вызовов на дому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острые болезненные состояния, не позволяющие пациенту самостоятельно посетить организацию ПМСП: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температуры тела выше 38 градусов Цельсия;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повышение артериального давления с выраженными нарушениями самочувствия;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многократный жидкий стул;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сильные боли в позвоночнике и суставах нижних конечностей с   ограничением подвижности;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головокружение, сильная тошнота, рвота;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острые инфекционные заболевания, представляющие опасность для окружающих;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нетранспортабельность пациента;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обслуживание вызовов, переданных со станции скорой медицинской помощи, в часы работы организации ПМСП.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На уровне ПМСП оказываются следующие виды государственных услуг в области здравоохранения: профилактические, диагностические, лечебные, по </w:t>
      </w:r>
      <w:r>
        <w:rPr>
          <w:rFonts w:ascii="Consolas"/>
          <w:b w:val="false"/>
          <w:i w:val="false"/>
          <w:color w:val="000000"/>
          <w:sz w:val="20"/>
        </w:rPr>
        <w:t>экспертизе</w:t>
      </w:r>
      <w:r>
        <w:rPr>
          <w:rFonts w:ascii="Consolas"/>
          <w:b w:val="false"/>
          <w:i w:val="false"/>
          <w:color w:val="000000"/>
          <w:sz w:val="20"/>
        </w:rPr>
        <w:t xml:space="preserve"> временной нетрудоспособности.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 </w:t>
      </w:r>
      <w:r>
        <w:rPr>
          <w:rFonts w:ascii="Consolas"/>
          <w:b w:val="false"/>
          <w:i w:val="false"/>
          <w:color w:val="000000"/>
          <w:sz w:val="20"/>
        </w:rPr>
        <w:t>планирование семьи</w:t>
      </w:r>
      <w:r>
        <w:rPr>
          <w:rFonts w:ascii="Consolas"/>
          <w:b w:val="false"/>
          <w:i w:val="false"/>
          <w:color w:val="000000"/>
          <w:sz w:val="20"/>
        </w:rPr>
        <w:t xml:space="preserve">, диспансеризацию и динамическое наблюдение, патронаж беременных, детей, в том числе новорожденных, социально-психологическое консультирование.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11. Диагностические услуги включают: осмотр специалистом ПМСП, лабораторные и инструментальные исследования.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Лечебные услуги включают: оказание экстренной и неотложной медицинской помощи, лечебные манипуляции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стандартами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здравоохранения, обеспечение отдельных категорий граждан с определенными заболеваниями (состояниями) </w:t>
      </w:r>
      <w:r>
        <w:rPr>
          <w:rFonts w:ascii="Consolas"/>
          <w:b w:val="false"/>
          <w:i w:val="false"/>
          <w:color w:val="000000"/>
          <w:sz w:val="20"/>
        </w:rPr>
        <w:t>бесплатными</w:t>
      </w:r>
      <w:r>
        <w:rPr>
          <w:rFonts w:ascii="Consolas"/>
          <w:b w:val="false"/>
          <w:i w:val="false"/>
          <w:color w:val="000000"/>
          <w:sz w:val="20"/>
        </w:rPr>
        <w:t xml:space="preserve"> или льготными лекарственными средствами и специализированными лечебными продуктами на амбулаторном уровне.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59 Кодекса Республики Казахстан от 18 сентября 2009 года «О здоровье народа и системе здравоохранения».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ПМСП оказывается в рамках ГОБМП, утвержденного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15. ПМСП оказывается: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независимо от факта прикрепления в случае оказания экстренной и неотложной медицинской помощи;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плановом порядке - по прикреплению, предварительной записи или обращению.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При первичном обращении в организацию ПМСП, в регистратуре организации ПМСП оформляется </w:t>
      </w:r>
      <w:r>
        <w:rPr>
          <w:rFonts w:ascii="Consolas"/>
          <w:b w:val="false"/>
          <w:i w:val="false"/>
          <w:color w:val="000000"/>
          <w:sz w:val="20"/>
        </w:rPr>
        <w:t>медицинская карта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больного или </w:t>
      </w:r>
      <w:r>
        <w:rPr>
          <w:rFonts w:ascii="Consolas"/>
          <w:b w:val="false"/>
          <w:i w:val="false"/>
          <w:color w:val="000000"/>
          <w:sz w:val="20"/>
        </w:rPr>
        <w:t>история развития ребенка</w:t>
      </w:r>
      <w:r>
        <w:rPr>
          <w:rFonts w:ascii="Consolas"/>
          <w:b w:val="false"/>
          <w:i w:val="false"/>
          <w:color w:val="000000"/>
          <w:sz w:val="20"/>
        </w:rPr>
        <w:t>, которые являются первичными учетными медицинскими документами.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Первичная учетная медицинская документация, используемая в организациях ПМСП, ведется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21 декабря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Выдача лекарственных средств и биологически активных добавок медицинскими работниками организаций ПМСП не допускается, за исключением </w:t>
      </w:r>
      <w:r>
        <w:rPr>
          <w:rFonts w:ascii="Consolas"/>
          <w:b w:val="false"/>
          <w:i w:val="false"/>
          <w:color w:val="000000"/>
          <w:sz w:val="20"/>
        </w:rPr>
        <w:t>аттестованных</w:t>
      </w:r>
      <w:r>
        <w:rPr>
          <w:rFonts w:ascii="Consolas"/>
          <w:b w:val="false"/>
          <w:i w:val="false"/>
          <w:color w:val="000000"/>
          <w:sz w:val="20"/>
        </w:rPr>
        <w:t xml:space="preserve"> на данный вид деятельности специалистов с медицинским образованием (врачебных амбулаторий, медицинских и  фельдшерско-акушерских пунктов в населенных пунктах, не имеющих  аптечных объектов).</w:t>
      </w:r>
    </w:p>
    <w:bookmarkEnd w:id="6"/>
    <w:bookmarkStart w:name="z29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здравоохранения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апреля 2015 года № 281       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прикрепления граждан к организациям первичной</w:t>
      </w:r>
      <w:r>
        <w:br/>
      </w:r>
      <w:r>
        <w:rPr>
          <w:rFonts w:ascii="Consolas"/>
          <w:b/>
          <w:i w:val="false"/>
          <w:color w:val="000000"/>
        </w:rPr>
        <w:t>
медико-санитарной помощи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9"/>
    <w:bookmarkStart w:name="z3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прикрепления граждан к организациям первичной медико-санитарной помощи (далее - Правила) разработаны в соответствии с пунктом 4-1 </w:t>
      </w:r>
      <w:r>
        <w:rPr>
          <w:rFonts w:ascii="Consolas"/>
          <w:b w:val="false"/>
          <w:i w:val="false"/>
          <w:color w:val="000000"/>
          <w:sz w:val="20"/>
        </w:rPr>
        <w:t>статьи 45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18 сентября 2009 года «О здоровье народа и системе здравоохранения» (далее -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Настоящие Правила определяют порядок прикрепления граждан Республики Казахстан к организациям первичной медико-санитарной помощи, оказывающим </w:t>
      </w:r>
      <w:r>
        <w:rPr>
          <w:rFonts w:ascii="Consolas"/>
          <w:b w:val="false"/>
          <w:i w:val="false"/>
          <w:color w:val="000000"/>
          <w:sz w:val="20"/>
        </w:rPr>
        <w:t>гарантированный объем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бесплатной медицинской помощи (далее - организации ПМСП).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Прикрепление граждан к организациям первичной медико-санитарной помощи - регистрация обязательств организаций ПМСП по оказанию первичной медико-санитарной помощи лицам, указанным в </w:t>
      </w:r>
      <w:r>
        <w:rPr>
          <w:rFonts w:ascii="Consolas"/>
          <w:b w:val="false"/>
          <w:i w:val="false"/>
          <w:color w:val="000000"/>
          <w:sz w:val="20"/>
        </w:rPr>
        <w:t>статье 34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Кодекса, в рамках гарантированного объема бесплатной медицинской помощи (далее - ГОБМП).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«Регистр прикрепленного населения» ответственным медицинским работником, определяемым руководителем медицинской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Информация о количестве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 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выбора поставщика услуг по оказанию гарантированного объема бесплатной медицинской помощи и возмещения его затрат в порядке, определяемом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34 Кодекса.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прикрепления граждан к организации первичной</w:t>
      </w:r>
      <w:r>
        <w:br/>
      </w:r>
      <w:r>
        <w:rPr>
          <w:rFonts w:ascii="Consolas"/>
          <w:b/>
          <w:i w:val="false"/>
          <w:color w:val="000000"/>
        </w:rPr>
        <w:t>
медико-санитарной помощи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Гражданин прикрепляется только к одной организации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Прикрепление к организации ПМСП осуществляется на основе заявления произвольной формы и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 (удостоверение личности, паспорт, свидетельство о рождении, иной документ, </w:t>
      </w:r>
      <w:r>
        <w:rPr>
          <w:rFonts w:ascii="Consolas"/>
          <w:b w:val="false"/>
          <w:i w:val="false"/>
          <w:color w:val="000000"/>
          <w:sz w:val="20"/>
        </w:rPr>
        <w:t>выданный</w:t>
      </w:r>
      <w:r>
        <w:rPr>
          <w:rFonts w:ascii="Consolas"/>
          <w:b w:val="false"/>
          <w:i w:val="false"/>
          <w:color w:val="000000"/>
          <w:sz w:val="20"/>
        </w:rPr>
        <w:t xml:space="preserve">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 порядке), в любое календарное время в соответствии с графиком работы организации ПМСП.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Организации ПМСП осуществляют прикрепление при личном обращении граждан.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Прикрепление лиц проводится в организациях ПМСП по их непосредственному или письменному обращению, а также через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при наличии документа, удостоверяющего личность.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Прикрепление лиц, не достигших восемнадцати лет, осуществляется на наличии документа, удостоверяющего личность прикрепляемого лица и его законного представителя.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Изменение прикрепления граждан к организациям ПМСП осуществляется: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случаях реорганизации или ликвидации организации ПМСП;.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 чаще одного раза в год при свободном выборе гражданином врача и медицинской организации;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период кампании (далее - Кампания), проводимой ежегодно с 15 сентября по 15 ноября по прикреплению населения к организации ПМСП.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При прикреплении граждан к организации ПМСП при непосредственном их обращении, открепление от ранее прикрепленной организации ПМСП осуществляется автоматически через базу данных портала «Регистр прикрепленного населения».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прикреплении к организации ПМСП в электронном формате через веб-портал «электронного правительства» открепление от ранее прикрепленной организации ПМСП осуществляется автоматически.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При выборе лицами, указанными в </w:t>
      </w:r>
      <w:r>
        <w:rPr>
          <w:rFonts w:ascii="Consolas"/>
          <w:b w:val="false"/>
          <w:i w:val="false"/>
          <w:color w:val="000000"/>
          <w:sz w:val="20"/>
        </w:rPr>
        <w:t>статье 34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Кодекса,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Обслуживание в рамках ГОБМП новыми потенциальными поставщиками населения, прикрепленного в период Кампании, осуществляется с 1 января предстоящего года при условии заключения договоров на оказание ГОБМП на предстоящий год по решению комиссии по выбору поставщика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этого времени лица, указанные в </w:t>
      </w:r>
      <w:r>
        <w:rPr>
          <w:rFonts w:ascii="Consolas"/>
          <w:b w:val="false"/>
          <w:i w:val="false"/>
          <w:color w:val="000000"/>
          <w:sz w:val="20"/>
        </w:rPr>
        <w:t>статье 34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Кодекса, изъявившие желание прикрепиться к новому потенциальному поставщику, получают медицинскую помощь в рамках ГОБМП в организациях ПМСП, к которым они были прикреплены в текущем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Прикрепление к физическим лицам, занимающимся частной медицинской практикой, оказывающим ПМСП в рамках ГОБМП, осуществляется так же, как и к организациям ПМСП, в соответствии с настоящими Правилами.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